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14851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1695" w14:paraId="34E546C5" w14:textId="77777777" w:rsidTr="00E34DB6">
        <w:trPr>
          <w:trHeight w:val="576"/>
        </w:trPr>
        <w:tc>
          <w:tcPr>
            <w:tcW w:w="9360" w:type="dxa"/>
            <w:vAlign w:val="bottom"/>
          </w:tcPr>
          <w:p w14:paraId="1E22B778" w14:textId="77777777" w:rsidR="00220128" w:rsidRDefault="00220128" w:rsidP="00E34DB6">
            <w:pPr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5731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7639"/>
        <w:gridCol w:w="2648"/>
      </w:tblGrid>
      <w:tr w:rsidR="002D77F8" w:rsidRPr="001C230A" w14:paraId="5FC83F29" w14:textId="77777777" w:rsidTr="009A46D2">
        <w:trPr>
          <w:trHeight w:val="1447"/>
          <w:jc w:val="center"/>
        </w:trPr>
        <w:tc>
          <w:tcPr>
            <w:tcW w:w="441" w:type="dxa"/>
          </w:tcPr>
          <w:p w14:paraId="5AD8B4AE" w14:textId="77777777" w:rsidR="002D77F8" w:rsidRPr="001C230A" w:rsidRDefault="002D77F8" w:rsidP="002D77F8">
            <w:pPr>
              <w:pStyle w:val="RecipientAddress"/>
              <w:rPr>
                <w:sz w:val="16"/>
                <w:szCs w:val="20"/>
              </w:rPr>
            </w:pPr>
          </w:p>
        </w:tc>
        <w:tc>
          <w:tcPr>
            <w:tcW w:w="7639" w:type="dxa"/>
            <w:tcMar>
              <w:left w:w="0" w:type="dxa"/>
              <w:right w:w="0" w:type="dxa"/>
            </w:tcMar>
            <w:vAlign w:val="bottom"/>
          </w:tcPr>
          <w:p w14:paraId="46984B21" w14:textId="77777777" w:rsidR="002D77F8" w:rsidRPr="001C230A" w:rsidRDefault="002D77F8" w:rsidP="002D77F8">
            <w:pPr>
              <w:pStyle w:val="RecipientAddress"/>
              <w:rPr>
                <w:sz w:val="16"/>
                <w:szCs w:val="20"/>
              </w:rPr>
            </w:pPr>
          </w:p>
        </w:tc>
        <w:tc>
          <w:tcPr>
            <w:tcW w:w="2648" w:type="dxa"/>
          </w:tcPr>
          <w:sdt>
            <w:sdtPr>
              <w:rPr>
                <w:sz w:val="18"/>
                <w:szCs w:val="16"/>
              </w:rPr>
              <w:id w:val="132277233"/>
              <w:placeholder>
                <w:docPart w:val="D23A73298BB14F898DF6D5A6781248A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B871B9C" w14:textId="7D28F394" w:rsidR="002D77F8" w:rsidRPr="001C230A" w:rsidRDefault="00F42CDB" w:rsidP="009226A7">
                <w:pPr>
                  <w:pStyle w:val="SenderName"/>
                  <w:rPr>
                    <w:sz w:val="18"/>
                    <w:szCs w:val="16"/>
                  </w:rPr>
                </w:pPr>
                <w:r w:rsidRPr="001C230A">
                  <w:rPr>
                    <w:sz w:val="18"/>
                    <w:szCs w:val="16"/>
                  </w:rPr>
                  <w:t>[Type the sender name]</w:t>
                </w:r>
              </w:p>
            </w:sdtContent>
          </w:sdt>
          <w:p w14:paraId="693B1BB7" w14:textId="72CC1B32" w:rsidR="002D77F8" w:rsidRPr="001C230A" w:rsidRDefault="00950CE6" w:rsidP="00331278">
            <w:pPr>
              <w:pStyle w:val="SenderAddress"/>
              <w:rPr>
                <w:sz w:val="16"/>
                <w:szCs w:val="16"/>
              </w:rPr>
            </w:pPr>
            <w:r w:rsidRPr="001C230A">
              <w:rPr>
                <w:sz w:val="16"/>
                <w:szCs w:val="16"/>
              </w:rPr>
              <w:t>Your postal address</w:t>
            </w:r>
          </w:p>
          <w:p w14:paraId="7CF2E9BC" w14:textId="77777777" w:rsidR="002D77F8" w:rsidRPr="001C230A" w:rsidRDefault="00950CE6" w:rsidP="00331278">
            <w:pPr>
              <w:pStyle w:val="SenderAddress"/>
              <w:rPr>
                <w:sz w:val="16"/>
                <w:szCs w:val="16"/>
              </w:rPr>
            </w:pPr>
            <w:r w:rsidRPr="001C230A">
              <w:rPr>
                <w:sz w:val="16"/>
                <w:szCs w:val="16"/>
              </w:rPr>
              <w:t xml:space="preserve">Your best contact </w:t>
            </w:r>
            <w:proofErr w:type="gramStart"/>
            <w:r w:rsidRPr="001C230A">
              <w:rPr>
                <w:sz w:val="16"/>
                <w:szCs w:val="16"/>
              </w:rPr>
              <w:t>number</w:t>
            </w:r>
            <w:proofErr w:type="gramEnd"/>
          </w:p>
          <w:p w14:paraId="1BA338D7" w14:textId="6038D2C3" w:rsidR="00E34DB6" w:rsidRPr="001C230A" w:rsidRDefault="00E34DB6" w:rsidP="00331278">
            <w:pPr>
              <w:pStyle w:val="SenderAddress"/>
              <w:rPr>
                <w:sz w:val="16"/>
                <w:szCs w:val="16"/>
              </w:rPr>
            </w:pPr>
            <w:r w:rsidRPr="001C230A">
              <w:rPr>
                <w:sz w:val="16"/>
                <w:szCs w:val="16"/>
              </w:rPr>
              <w:t>Your email address</w:t>
            </w:r>
          </w:p>
        </w:tc>
      </w:tr>
      <w:tr w:rsidR="002D77F8" w:rsidRPr="001C230A" w14:paraId="1412CB93" w14:textId="77777777" w:rsidTr="009A46D2">
        <w:trPr>
          <w:jc w:val="center"/>
        </w:trPr>
        <w:tc>
          <w:tcPr>
            <w:tcW w:w="441" w:type="dxa"/>
            <w:tcMar>
              <w:top w:w="0" w:type="dxa"/>
              <w:bottom w:w="0" w:type="dxa"/>
            </w:tcMar>
          </w:tcPr>
          <w:p w14:paraId="202BE46F" w14:textId="77777777" w:rsidR="002D77F8" w:rsidRPr="000F574D" w:rsidRDefault="002D77F8" w:rsidP="002D77F8">
            <w:pPr>
              <w:rPr>
                <w:color w:val="525A7D" w:themeColor="accent1" w:themeShade="BF"/>
                <w:sz w:val="18"/>
                <w:szCs w:val="20"/>
              </w:rPr>
            </w:pPr>
            <w:r w:rsidRPr="000F574D">
              <w:rPr>
                <w:color w:val="525A7D" w:themeColor="accent1" w:themeShade="BF"/>
                <w:sz w:val="32"/>
                <w:szCs w:val="32"/>
              </w:rPr>
              <w:sym w:font="Wingdings 3" w:char="F07D"/>
            </w:r>
          </w:p>
        </w:tc>
        <w:tc>
          <w:tcPr>
            <w:tcW w:w="7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3650" w14:textId="3CB7CBEB" w:rsidR="00D44343" w:rsidRPr="000F574D" w:rsidRDefault="001C230A" w:rsidP="00D44343">
            <w:pPr>
              <w:pStyle w:val="RecipientName"/>
              <w:spacing w:before="0" w:after="0"/>
              <w:rPr>
                <w:sz w:val="18"/>
                <w:szCs w:val="20"/>
              </w:rPr>
            </w:pPr>
            <w:r w:rsidRPr="000F574D">
              <w:rPr>
                <w:sz w:val="18"/>
                <w:szCs w:val="20"/>
              </w:rPr>
              <w:t xml:space="preserve">Check </w:t>
            </w:r>
            <w:hyperlink r:id="rId11" w:history="1">
              <w:r w:rsidRPr="000F574D">
                <w:rPr>
                  <w:rStyle w:val="Hyperlink"/>
                  <w:color w:val="525A7D" w:themeColor="accent1" w:themeShade="BF"/>
                  <w:sz w:val="18"/>
                  <w:szCs w:val="20"/>
                </w:rPr>
                <w:t>https://www.parliament.wa.gov.au/parliament/memblist.nsf/WAMembers</w:t>
              </w:r>
            </w:hyperlink>
            <w:r w:rsidRPr="000F574D">
              <w:rPr>
                <w:sz w:val="18"/>
                <w:szCs w:val="20"/>
              </w:rPr>
              <w:t xml:space="preserve"> for the correct, full title of the member you are writing to</w:t>
            </w:r>
            <w:r w:rsidR="009A46D2" w:rsidRPr="000F574D">
              <w:rPr>
                <w:sz w:val="18"/>
                <w:szCs w:val="20"/>
              </w:rPr>
              <w:t xml:space="preserve"> and put here.</w:t>
            </w:r>
          </w:p>
        </w:tc>
        <w:tc>
          <w:tcPr>
            <w:tcW w:w="2648" w:type="dxa"/>
            <w:tcMar>
              <w:top w:w="0" w:type="dxa"/>
              <w:bottom w:w="0" w:type="dxa"/>
            </w:tcMar>
          </w:tcPr>
          <w:p w14:paraId="171B798D" w14:textId="77777777" w:rsidR="002D77F8" w:rsidRPr="001C230A" w:rsidRDefault="002D77F8" w:rsidP="00D44343">
            <w:pPr>
              <w:rPr>
                <w:sz w:val="18"/>
                <w:szCs w:val="20"/>
              </w:rPr>
            </w:pPr>
          </w:p>
        </w:tc>
      </w:tr>
      <w:tr w:rsidR="00D44343" w:rsidRPr="001C230A" w14:paraId="5B86AC61" w14:textId="77777777" w:rsidTr="009A46D2">
        <w:trPr>
          <w:jc w:val="center"/>
        </w:trPr>
        <w:tc>
          <w:tcPr>
            <w:tcW w:w="441" w:type="dxa"/>
            <w:tcMar>
              <w:top w:w="0" w:type="dxa"/>
            </w:tcMar>
          </w:tcPr>
          <w:p w14:paraId="30188678" w14:textId="77777777" w:rsidR="00D44343" w:rsidRPr="000F574D" w:rsidRDefault="00D44343" w:rsidP="00D44343">
            <w:pPr>
              <w:rPr>
                <w:color w:val="525A7D" w:themeColor="accent1" w:themeShade="BF"/>
                <w:sz w:val="18"/>
                <w:szCs w:val="20"/>
              </w:rPr>
            </w:pPr>
          </w:p>
        </w:tc>
        <w:tc>
          <w:tcPr>
            <w:tcW w:w="7639" w:type="dxa"/>
            <w:tcMar>
              <w:top w:w="0" w:type="dxa"/>
              <w:left w:w="0" w:type="dxa"/>
              <w:right w:w="0" w:type="dxa"/>
            </w:tcMar>
            <w:vAlign w:val="bottom"/>
          </w:tcPr>
          <w:p w14:paraId="37EB68AF" w14:textId="4768A7EB" w:rsidR="00D44343" w:rsidRPr="000F574D" w:rsidRDefault="00950CE6" w:rsidP="00D44343">
            <w:pPr>
              <w:pStyle w:val="RecipientAddress"/>
              <w:rPr>
                <w:color w:val="525A7D" w:themeColor="accent1" w:themeShade="BF"/>
                <w:sz w:val="16"/>
                <w:szCs w:val="20"/>
              </w:rPr>
            </w:pPr>
            <w:r w:rsidRPr="000F574D">
              <w:rPr>
                <w:color w:val="525A7D" w:themeColor="accent1" w:themeShade="BF"/>
                <w:sz w:val="16"/>
                <w:szCs w:val="20"/>
              </w:rPr>
              <w:t>Electoral office (Electorate) OR Legislative office (Parliament House) address</w:t>
            </w:r>
          </w:p>
          <w:p w14:paraId="67C1F9DC" w14:textId="77777777" w:rsidR="00D44343" w:rsidRPr="000F574D" w:rsidRDefault="00950CE6" w:rsidP="00D44343">
            <w:pPr>
              <w:pStyle w:val="RecipientAddress"/>
              <w:rPr>
                <w:color w:val="525A7D" w:themeColor="accent1" w:themeShade="BF"/>
                <w:sz w:val="16"/>
                <w:szCs w:val="20"/>
              </w:rPr>
            </w:pPr>
            <w:r w:rsidRPr="000F574D">
              <w:rPr>
                <w:color w:val="525A7D" w:themeColor="accent1" w:themeShade="BF"/>
                <w:sz w:val="16"/>
                <w:szCs w:val="20"/>
              </w:rPr>
              <w:t>Phone number for addressed office</w:t>
            </w:r>
          </w:p>
          <w:p w14:paraId="5D1BD92A" w14:textId="6BBD9FDC" w:rsidR="00E34DB6" w:rsidRPr="000F574D" w:rsidRDefault="00E34DB6" w:rsidP="00D44343">
            <w:pPr>
              <w:pStyle w:val="RecipientAddress"/>
              <w:rPr>
                <w:color w:val="525A7D" w:themeColor="accent1" w:themeShade="BF"/>
                <w:sz w:val="16"/>
                <w:szCs w:val="20"/>
              </w:rPr>
            </w:pPr>
            <w:r w:rsidRPr="000F574D">
              <w:rPr>
                <w:color w:val="525A7D" w:themeColor="accent1" w:themeShade="BF"/>
                <w:sz w:val="16"/>
                <w:szCs w:val="20"/>
              </w:rPr>
              <w:t>Listed email address for office</w:t>
            </w:r>
          </w:p>
        </w:tc>
        <w:tc>
          <w:tcPr>
            <w:tcW w:w="2648" w:type="dxa"/>
            <w:tcMar>
              <w:top w:w="0" w:type="dxa"/>
            </w:tcMar>
          </w:tcPr>
          <w:p w14:paraId="10670710" w14:textId="77777777" w:rsidR="00D44343" w:rsidRPr="001C230A" w:rsidRDefault="00D44343">
            <w:pPr>
              <w:pStyle w:val="SenderName"/>
              <w:rPr>
                <w:sz w:val="18"/>
                <w:szCs w:val="16"/>
              </w:rPr>
            </w:pPr>
          </w:p>
        </w:tc>
      </w:tr>
    </w:tbl>
    <w:p w14:paraId="588FEE96" w14:textId="2D6B66B1" w:rsidR="00220128" w:rsidRPr="000F574D" w:rsidRDefault="00950CE6">
      <w:pPr>
        <w:pStyle w:val="Salutation"/>
        <w:rPr>
          <w:color w:val="525A7D" w:themeColor="accent1" w:themeShade="BF"/>
          <w:sz w:val="18"/>
          <w:szCs w:val="20"/>
        </w:rPr>
      </w:pPr>
      <w:r w:rsidRPr="000F574D">
        <w:rPr>
          <w:color w:val="525A7D" w:themeColor="accent1" w:themeShade="BF"/>
          <w:sz w:val="18"/>
          <w:szCs w:val="20"/>
        </w:rPr>
        <w:t xml:space="preserve">To </w:t>
      </w:r>
      <w:r w:rsidR="00F42CDB" w:rsidRPr="000F574D">
        <w:rPr>
          <w:color w:val="525A7D" w:themeColor="accent1" w:themeShade="BF"/>
          <w:sz w:val="18"/>
          <w:szCs w:val="20"/>
        </w:rPr>
        <w:t>Dr/</w:t>
      </w:r>
      <w:proofErr w:type="spellStart"/>
      <w:r w:rsidR="00F42CDB" w:rsidRPr="000F574D">
        <w:rPr>
          <w:color w:val="525A7D" w:themeColor="accent1" w:themeShade="BF"/>
          <w:sz w:val="18"/>
          <w:szCs w:val="20"/>
        </w:rPr>
        <w:t>Mr</w:t>
      </w:r>
      <w:proofErr w:type="spellEnd"/>
      <w:r w:rsidR="00F42CDB" w:rsidRPr="000F574D">
        <w:rPr>
          <w:color w:val="525A7D" w:themeColor="accent1" w:themeShade="BF"/>
          <w:sz w:val="18"/>
          <w:szCs w:val="20"/>
        </w:rPr>
        <w:t>/</w:t>
      </w:r>
      <w:proofErr w:type="spellStart"/>
      <w:r w:rsidR="00F42CDB" w:rsidRPr="000F574D">
        <w:rPr>
          <w:color w:val="525A7D" w:themeColor="accent1" w:themeShade="BF"/>
          <w:sz w:val="18"/>
          <w:szCs w:val="20"/>
        </w:rPr>
        <w:t>Mrs</w:t>
      </w:r>
      <w:proofErr w:type="spellEnd"/>
      <w:r w:rsidR="00F42CDB" w:rsidRPr="000F574D">
        <w:rPr>
          <w:color w:val="525A7D" w:themeColor="accent1" w:themeShade="BF"/>
          <w:sz w:val="18"/>
          <w:szCs w:val="20"/>
        </w:rPr>
        <w:t>/</w:t>
      </w:r>
      <w:proofErr w:type="spellStart"/>
      <w:r w:rsidR="00F42CDB" w:rsidRPr="000F574D">
        <w:rPr>
          <w:color w:val="525A7D" w:themeColor="accent1" w:themeShade="BF"/>
          <w:sz w:val="18"/>
          <w:szCs w:val="20"/>
        </w:rPr>
        <w:t>Ms</w:t>
      </w:r>
      <w:proofErr w:type="spellEnd"/>
      <w:r w:rsidR="00F42CDB" w:rsidRPr="000F574D">
        <w:rPr>
          <w:color w:val="525A7D" w:themeColor="accent1" w:themeShade="BF"/>
          <w:sz w:val="18"/>
          <w:szCs w:val="20"/>
        </w:rPr>
        <w:t>/Mx</w:t>
      </w:r>
      <w:r w:rsidRPr="000F574D">
        <w:rPr>
          <w:color w:val="525A7D" w:themeColor="accent1" w:themeShade="BF"/>
          <w:sz w:val="18"/>
          <w:szCs w:val="20"/>
        </w:rPr>
        <w:t xml:space="preserve"> Member’s </w:t>
      </w:r>
      <w:r w:rsidR="00C936A5" w:rsidRPr="000F574D">
        <w:rPr>
          <w:color w:val="525A7D" w:themeColor="accent1" w:themeShade="BF"/>
          <w:sz w:val="18"/>
          <w:szCs w:val="20"/>
        </w:rPr>
        <w:t xml:space="preserve">last name, </w:t>
      </w:r>
    </w:p>
    <w:p w14:paraId="6C749400" w14:textId="77777777" w:rsidR="00B35585" w:rsidRDefault="00112297" w:rsidP="004A7541">
      <w:pPr>
        <w:rPr>
          <w:sz w:val="18"/>
          <w:szCs w:val="20"/>
        </w:rPr>
      </w:pPr>
      <w:r w:rsidRPr="001C230A">
        <w:rPr>
          <w:sz w:val="18"/>
          <w:szCs w:val="20"/>
        </w:rPr>
        <w:t>My name is</w:t>
      </w:r>
      <w:r w:rsidR="00B35585">
        <w:rPr>
          <w:sz w:val="18"/>
          <w:szCs w:val="20"/>
        </w:rPr>
        <w:t xml:space="preserve"> … </w:t>
      </w:r>
      <w:r w:rsidRPr="001C230A">
        <w:rPr>
          <w:sz w:val="18"/>
          <w:szCs w:val="20"/>
        </w:rPr>
        <w:t>and I am a member of your electorate of</w:t>
      </w:r>
      <w:r w:rsidR="00B35585">
        <w:rPr>
          <w:sz w:val="18"/>
          <w:szCs w:val="20"/>
        </w:rPr>
        <w:t xml:space="preserve"> …</w:t>
      </w:r>
      <w:r w:rsidRPr="001C230A">
        <w:rPr>
          <w:sz w:val="18"/>
          <w:szCs w:val="20"/>
        </w:rPr>
        <w:t xml:space="preserve">  </w:t>
      </w:r>
    </w:p>
    <w:p w14:paraId="6F7510F6" w14:textId="4071E540" w:rsidR="00220128" w:rsidRPr="001C230A" w:rsidRDefault="00E34DB6" w:rsidP="004A7541">
      <w:pPr>
        <w:rPr>
          <w:sz w:val="18"/>
          <w:szCs w:val="20"/>
        </w:rPr>
      </w:pPr>
      <w:r w:rsidRPr="001C230A">
        <w:rPr>
          <w:sz w:val="18"/>
          <w:szCs w:val="20"/>
        </w:rPr>
        <w:t>Let the MP know if you have met, voted for or assisted with their election campaign (but leave out if you haven’t!)</w:t>
      </w:r>
    </w:p>
    <w:p w14:paraId="14130226" w14:textId="03357E9E" w:rsidR="00E34DB6" w:rsidRPr="001C230A" w:rsidRDefault="00112297" w:rsidP="004A7541">
      <w:pPr>
        <w:rPr>
          <w:sz w:val="18"/>
          <w:szCs w:val="20"/>
        </w:rPr>
      </w:pPr>
      <w:r w:rsidRPr="001C230A">
        <w:rPr>
          <w:sz w:val="18"/>
          <w:szCs w:val="20"/>
        </w:rPr>
        <w:t xml:space="preserve">I am concerned about the impact that </w:t>
      </w:r>
      <w:r w:rsidR="00B35585">
        <w:rPr>
          <w:sz w:val="18"/>
          <w:szCs w:val="20"/>
        </w:rPr>
        <w:t>…</w:t>
      </w:r>
      <w:r w:rsidRPr="001C230A">
        <w:rPr>
          <w:sz w:val="18"/>
          <w:szCs w:val="20"/>
        </w:rPr>
        <w:t xml:space="preserve"> is having on our community and would like to express my thoughts/opinions on this matter. </w:t>
      </w:r>
    </w:p>
    <w:p w14:paraId="6F5270E9" w14:textId="03C89D58" w:rsidR="00112297" w:rsidRPr="001C230A" w:rsidRDefault="00E34DB6" w:rsidP="004A7541">
      <w:pPr>
        <w:rPr>
          <w:sz w:val="18"/>
          <w:szCs w:val="20"/>
        </w:rPr>
      </w:pPr>
      <w:r w:rsidRPr="001C230A">
        <w:rPr>
          <w:sz w:val="18"/>
          <w:szCs w:val="20"/>
        </w:rPr>
        <w:t>Clearly state the purpose of your letter.  For example: ‘I am writing to urge your support for/opposition to…’ OR ‘I am writing to ask you to support/ oppose …’</w:t>
      </w:r>
    </w:p>
    <w:p w14:paraId="4248EE18" w14:textId="2526487F" w:rsidR="001C230A" w:rsidRPr="001C230A" w:rsidRDefault="001C230A" w:rsidP="004A7541">
      <w:pPr>
        <w:rPr>
          <w:sz w:val="18"/>
          <w:szCs w:val="20"/>
        </w:rPr>
      </w:pPr>
      <w:r w:rsidRPr="001C230A">
        <w:rPr>
          <w:sz w:val="18"/>
          <w:szCs w:val="20"/>
        </w:rPr>
        <w:t xml:space="preserve">If your MP has made any positive steps in this area, you can thank them for the action they have already taken. Then </w:t>
      </w:r>
      <w:r w:rsidR="006017D9">
        <w:rPr>
          <w:sz w:val="18"/>
          <w:szCs w:val="20"/>
        </w:rPr>
        <w:t xml:space="preserve">explain </w:t>
      </w:r>
      <w:r w:rsidRPr="001C230A">
        <w:rPr>
          <w:sz w:val="18"/>
          <w:szCs w:val="20"/>
        </w:rPr>
        <w:t xml:space="preserve">what else you would like them to do. Clearly state the facts that highlight the need for urgent further action. </w:t>
      </w:r>
      <w:r w:rsidR="006017D9">
        <w:rPr>
          <w:sz w:val="18"/>
          <w:szCs w:val="20"/>
        </w:rPr>
        <w:t>Give them a reason to act!</w:t>
      </w:r>
    </w:p>
    <w:p w14:paraId="02EC9473" w14:textId="590868DC" w:rsidR="00112297" w:rsidRPr="001C230A" w:rsidRDefault="00112297" w:rsidP="004A7541">
      <w:pPr>
        <w:rPr>
          <w:sz w:val="18"/>
          <w:szCs w:val="20"/>
        </w:rPr>
      </w:pPr>
      <w:r w:rsidRPr="001C230A">
        <w:rPr>
          <w:sz w:val="18"/>
          <w:szCs w:val="20"/>
        </w:rPr>
        <w:t>Here you can explain the de</w:t>
      </w:r>
      <w:r w:rsidR="006017D9">
        <w:rPr>
          <w:sz w:val="18"/>
          <w:szCs w:val="20"/>
        </w:rPr>
        <w:t xml:space="preserve">tails and facts </w:t>
      </w:r>
      <w:r w:rsidRPr="001C230A">
        <w:rPr>
          <w:sz w:val="18"/>
          <w:szCs w:val="20"/>
        </w:rPr>
        <w:t xml:space="preserve">of the issue, the impact it is having on you, your family, and/or your community.  You can also explain the impact of any relevant legislation passing/being blocked that is relevant to this issue. </w:t>
      </w:r>
    </w:p>
    <w:p w14:paraId="031D4445" w14:textId="2369D53A" w:rsidR="00112297" w:rsidRPr="001C230A" w:rsidRDefault="00112297" w:rsidP="00112297">
      <w:pPr>
        <w:rPr>
          <w:sz w:val="18"/>
          <w:szCs w:val="20"/>
        </w:rPr>
      </w:pPr>
      <w:r w:rsidRPr="001C230A">
        <w:rPr>
          <w:sz w:val="18"/>
          <w:szCs w:val="20"/>
        </w:rPr>
        <w:t>Members of Parliament (MPs) can represent their constituents in several ways. They can:</w:t>
      </w:r>
    </w:p>
    <w:p w14:paraId="0C120B76" w14:textId="5EA0AE97" w:rsidR="00112297" w:rsidRPr="001C230A" w:rsidRDefault="00112297" w:rsidP="00E34DB6">
      <w:pPr>
        <w:pStyle w:val="ListParagraph"/>
        <w:numPr>
          <w:ilvl w:val="0"/>
          <w:numId w:val="16"/>
        </w:numPr>
        <w:rPr>
          <w:sz w:val="18"/>
          <w:szCs w:val="20"/>
        </w:rPr>
      </w:pPr>
      <w:r w:rsidRPr="001C230A">
        <w:rPr>
          <w:sz w:val="18"/>
          <w:szCs w:val="20"/>
        </w:rPr>
        <w:t>introduce a bill to change the law</w:t>
      </w:r>
      <w:r w:rsidR="00E34DB6" w:rsidRPr="001C230A">
        <w:rPr>
          <w:sz w:val="18"/>
          <w:szCs w:val="20"/>
        </w:rPr>
        <w:t xml:space="preserve"> or </w:t>
      </w:r>
      <w:r w:rsidRPr="001C230A">
        <w:rPr>
          <w:sz w:val="18"/>
          <w:szCs w:val="20"/>
        </w:rPr>
        <w:t>propose an amendment to a bill to change the law</w:t>
      </w:r>
    </w:p>
    <w:p w14:paraId="2B4E61B8" w14:textId="77777777" w:rsidR="00112297" w:rsidRPr="001C230A" w:rsidRDefault="00112297" w:rsidP="00112297">
      <w:pPr>
        <w:pStyle w:val="ListParagraph"/>
        <w:numPr>
          <w:ilvl w:val="0"/>
          <w:numId w:val="16"/>
        </w:numPr>
        <w:rPr>
          <w:sz w:val="18"/>
          <w:szCs w:val="20"/>
        </w:rPr>
      </w:pPr>
      <w:r w:rsidRPr="001C230A">
        <w:rPr>
          <w:sz w:val="18"/>
          <w:szCs w:val="20"/>
        </w:rPr>
        <w:t>participate as a member of a committee to deal with a particular bill or issue</w:t>
      </w:r>
    </w:p>
    <w:p w14:paraId="3445046C" w14:textId="59DCD622" w:rsidR="00112297" w:rsidRPr="001C230A" w:rsidRDefault="00112297" w:rsidP="00F42CDB">
      <w:pPr>
        <w:pStyle w:val="ListParagraph"/>
        <w:numPr>
          <w:ilvl w:val="0"/>
          <w:numId w:val="16"/>
        </w:numPr>
        <w:rPr>
          <w:sz w:val="18"/>
          <w:szCs w:val="20"/>
        </w:rPr>
      </w:pPr>
      <w:r w:rsidRPr="001C230A">
        <w:rPr>
          <w:sz w:val="18"/>
          <w:szCs w:val="20"/>
        </w:rPr>
        <w:t>speak in a debate in Parliament about a bill or an issue</w:t>
      </w:r>
      <w:r w:rsidR="00F42CDB" w:rsidRPr="001C230A">
        <w:rPr>
          <w:sz w:val="18"/>
          <w:szCs w:val="20"/>
        </w:rPr>
        <w:t xml:space="preserve">, or </w:t>
      </w:r>
      <w:r w:rsidRPr="001C230A">
        <w:rPr>
          <w:sz w:val="18"/>
          <w:szCs w:val="20"/>
        </w:rPr>
        <w:t>ask a government minister a question</w:t>
      </w:r>
    </w:p>
    <w:p w14:paraId="56C7737B" w14:textId="77777777" w:rsidR="00112297" w:rsidRPr="001C230A" w:rsidRDefault="00112297" w:rsidP="00112297">
      <w:pPr>
        <w:pStyle w:val="ListParagraph"/>
        <w:numPr>
          <w:ilvl w:val="0"/>
          <w:numId w:val="16"/>
        </w:numPr>
        <w:rPr>
          <w:sz w:val="18"/>
          <w:szCs w:val="20"/>
        </w:rPr>
      </w:pPr>
      <w:r w:rsidRPr="001C230A">
        <w:rPr>
          <w:sz w:val="18"/>
          <w:szCs w:val="20"/>
        </w:rPr>
        <w:t>request consideration of matters by, or ask a question of, a person or organisation</w:t>
      </w:r>
    </w:p>
    <w:p w14:paraId="2794C2FB" w14:textId="3CA62421" w:rsidR="00112297" w:rsidRPr="001C230A" w:rsidRDefault="00112297" w:rsidP="00112297">
      <w:pPr>
        <w:pStyle w:val="ListParagraph"/>
        <w:numPr>
          <w:ilvl w:val="0"/>
          <w:numId w:val="16"/>
        </w:numPr>
        <w:rPr>
          <w:sz w:val="18"/>
          <w:szCs w:val="20"/>
        </w:rPr>
      </w:pPr>
      <w:r w:rsidRPr="001C230A">
        <w:rPr>
          <w:sz w:val="18"/>
          <w:szCs w:val="20"/>
        </w:rPr>
        <w:t>table a petition in Parliament</w:t>
      </w:r>
    </w:p>
    <w:p w14:paraId="61C5B0DD" w14:textId="4E8261A6" w:rsidR="00112297" w:rsidRPr="001C230A" w:rsidRDefault="00112297" w:rsidP="004A7541">
      <w:pPr>
        <w:rPr>
          <w:sz w:val="18"/>
          <w:szCs w:val="20"/>
        </w:rPr>
      </w:pPr>
      <w:r w:rsidRPr="001C230A">
        <w:rPr>
          <w:sz w:val="18"/>
          <w:szCs w:val="20"/>
        </w:rPr>
        <w:t xml:space="preserve">Here, you can request a response, advise that you are just writing to bring attention, or advise if you would like to meet in person to further discuss the issue. </w:t>
      </w:r>
    </w:p>
    <w:p w14:paraId="6450AC8F" w14:textId="7EF1E1D1" w:rsidR="001C230A" w:rsidRDefault="000810A5" w:rsidP="001C230A">
      <w:pPr>
        <w:rPr>
          <w:sz w:val="18"/>
          <w:szCs w:val="20"/>
        </w:rPr>
      </w:pPr>
      <w:r w:rsidRPr="001C230A">
        <w:rPr>
          <w:sz w:val="18"/>
          <w:szCs w:val="20"/>
        </w:rPr>
        <w:t xml:space="preserve">Remember to keep your letter brief, polite, genuine and to use facts, evidence and research to back up what you are asking wherever possible.  </w:t>
      </w:r>
      <w:r w:rsidR="00F42CDB" w:rsidRPr="001C230A">
        <w:rPr>
          <w:sz w:val="18"/>
          <w:szCs w:val="20"/>
        </w:rPr>
        <w:t>Generic sample letters, postcard campaigns and emails are usually considered to be less effective than a handwritten or printed and signed letters</w:t>
      </w:r>
      <w:r w:rsidR="00EF5DA4">
        <w:rPr>
          <w:sz w:val="18"/>
          <w:szCs w:val="20"/>
        </w:rPr>
        <w:t>.  Personalise samples if you want to use them, and include</w:t>
      </w:r>
      <w:r w:rsidR="00F42CDB" w:rsidRPr="001C230A">
        <w:rPr>
          <w:sz w:val="18"/>
          <w:szCs w:val="20"/>
        </w:rPr>
        <w:t xml:space="preserve"> your own views and experience, and use your own words.</w:t>
      </w:r>
    </w:p>
    <w:p w14:paraId="16A9E874" w14:textId="0DAE4EB9" w:rsidR="001C230A" w:rsidRDefault="001C230A" w:rsidP="001C230A">
      <w:pPr>
        <w:rPr>
          <w:sz w:val="18"/>
          <w:szCs w:val="20"/>
        </w:rPr>
      </w:pPr>
      <w:r w:rsidRPr="001C230A">
        <w:rPr>
          <w:sz w:val="18"/>
          <w:szCs w:val="20"/>
        </w:rPr>
        <w:t>Yours faithfully</w:t>
      </w:r>
      <w:r>
        <w:rPr>
          <w:sz w:val="18"/>
          <w:szCs w:val="20"/>
        </w:rPr>
        <w:t>,</w:t>
      </w:r>
    </w:p>
    <w:p w14:paraId="707B7A58" w14:textId="108B484B" w:rsidR="001C230A" w:rsidRDefault="00E34DB6" w:rsidP="001C230A">
      <w:pPr>
        <w:spacing w:line="240" w:lineRule="auto"/>
        <w:rPr>
          <w:color w:val="000000" w:themeColor="text1"/>
        </w:rPr>
      </w:pPr>
      <w:r w:rsidRPr="000F574D">
        <w:rPr>
          <w:rFonts w:asciiTheme="majorHAnsi" w:hAnsiTheme="majorHAnsi"/>
          <w:b/>
          <w:bCs/>
          <w:color w:val="525A7D" w:themeColor="accent1" w:themeShade="BF"/>
        </w:rPr>
        <w:t xml:space="preserve">Your first and last name </w:t>
      </w:r>
      <w:r w:rsidR="001C230A">
        <w:rPr>
          <w:color w:val="000000" w:themeColor="text1"/>
        </w:rPr>
        <w:t>(Y</w:t>
      </w:r>
      <w:r w:rsidRPr="00E34DB6">
        <w:rPr>
          <w:color w:val="000000" w:themeColor="text1"/>
        </w:rPr>
        <w:t>our pronouns</w:t>
      </w:r>
      <w:r w:rsidR="00D42497">
        <w:rPr>
          <w:color w:val="000000" w:themeColor="text1"/>
        </w:rPr>
        <w:t>)</w:t>
      </w:r>
    </w:p>
    <w:p w14:paraId="1A8E324C" w14:textId="77777777" w:rsidR="00383F4D" w:rsidRPr="00383F4D" w:rsidRDefault="00E34DB6" w:rsidP="00383F4D">
      <w:pPr>
        <w:spacing w:line="240" w:lineRule="auto"/>
        <w:rPr>
          <w:color w:val="000000" w:themeColor="text1"/>
          <w:sz w:val="18"/>
          <w:szCs w:val="20"/>
        </w:rPr>
      </w:pPr>
      <w:r w:rsidRPr="00383F4D">
        <w:rPr>
          <w:color w:val="000000" w:themeColor="text1"/>
          <w:sz w:val="18"/>
          <w:szCs w:val="20"/>
        </w:rPr>
        <w:t>Your role (concerned citizen, member of electorate, nurse, teacher, student, health consumer)</w:t>
      </w:r>
    </w:p>
    <w:p w14:paraId="1D5E7171" w14:textId="06EF048C" w:rsidR="00E34DB6" w:rsidRPr="00383F4D" w:rsidRDefault="00E34DB6" w:rsidP="00383F4D">
      <w:pPr>
        <w:spacing w:line="240" w:lineRule="auto"/>
        <w:rPr>
          <w:rFonts w:asciiTheme="majorHAnsi" w:hAnsiTheme="majorHAnsi"/>
          <w:b/>
          <w:bCs/>
          <w:color w:val="3E5D78" w:themeColor="accent2" w:themeShade="80"/>
          <w:sz w:val="18"/>
          <w:szCs w:val="20"/>
        </w:rPr>
      </w:pPr>
      <w:r w:rsidRPr="00383F4D">
        <w:rPr>
          <w:color w:val="000000" w:themeColor="text1"/>
          <w:sz w:val="18"/>
          <w:szCs w:val="20"/>
        </w:rPr>
        <w:t>Date</w:t>
      </w:r>
    </w:p>
    <w:sectPr w:rsidR="00E34DB6" w:rsidRPr="00383F4D" w:rsidSect="00F42CDB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567" w:right="1440" w:bottom="426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818A" w14:textId="77777777" w:rsidR="009E251F" w:rsidRDefault="009E251F">
      <w:pPr>
        <w:spacing w:after="0" w:line="240" w:lineRule="auto"/>
      </w:pPr>
      <w:r>
        <w:separator/>
      </w:r>
    </w:p>
  </w:endnote>
  <w:endnote w:type="continuationSeparator" w:id="0">
    <w:p w14:paraId="47704037" w14:textId="77777777" w:rsidR="009E251F" w:rsidRDefault="009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3D7E" w14:textId="77777777" w:rsidR="00220128" w:rsidRDefault="001C27C1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2</w:t>
    </w:r>
    <w:r w:rsidR="004C4C5E">
      <w:rPr>
        <w:noProof/>
      </w:rPr>
      <w:fldChar w:fldCharType="end"/>
    </w:r>
  </w:p>
  <w:p w14:paraId="5767CE22" w14:textId="77777777" w:rsidR="00220128" w:rsidRDefault="00220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DDF3" w14:textId="77777777" w:rsidR="00220128" w:rsidRDefault="001C27C1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1</w:t>
    </w:r>
    <w:r w:rsidR="004C4C5E">
      <w:rPr>
        <w:noProof/>
      </w:rPr>
      <w:fldChar w:fldCharType="end"/>
    </w:r>
  </w:p>
  <w:p w14:paraId="21C85DD7" w14:textId="77777777" w:rsidR="00220128" w:rsidRDefault="0022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6628" w14:textId="77777777" w:rsidR="009E251F" w:rsidRDefault="009E251F">
      <w:pPr>
        <w:spacing w:after="0" w:line="240" w:lineRule="auto"/>
      </w:pPr>
      <w:r>
        <w:separator/>
      </w:r>
    </w:p>
  </w:footnote>
  <w:footnote w:type="continuationSeparator" w:id="0">
    <w:p w14:paraId="438CE8EA" w14:textId="77777777" w:rsidR="009E251F" w:rsidRDefault="009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DF31" w14:textId="61CFF037" w:rsidR="00220128" w:rsidRDefault="001C27C1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Content>
        <w:r w:rsidR="00145446">
          <w:rPr>
            <w:color w:val="808080" w:themeColor="background1" w:themeShade="80"/>
          </w:rPr>
          <w:t xml:space="preserve">     </w:t>
        </w:r>
      </w:sdtContent>
    </w:sdt>
  </w:p>
  <w:p w14:paraId="560A43A0" w14:textId="77777777" w:rsidR="00220128" w:rsidRDefault="0022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8FA5" w14:textId="77777777" w:rsidR="00220128" w:rsidRDefault="001C27C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</w:p>
  <w:p w14:paraId="12917540" w14:textId="77777777" w:rsidR="00220128" w:rsidRDefault="00220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2C75FE"/>
    <w:multiLevelType w:val="hybridMultilevel"/>
    <w:tmpl w:val="D4881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743167">
    <w:abstractNumId w:val="4"/>
  </w:num>
  <w:num w:numId="2" w16cid:durableId="905650589">
    <w:abstractNumId w:val="4"/>
  </w:num>
  <w:num w:numId="3" w16cid:durableId="2088451480">
    <w:abstractNumId w:val="3"/>
  </w:num>
  <w:num w:numId="4" w16cid:durableId="1513447372">
    <w:abstractNumId w:val="3"/>
  </w:num>
  <w:num w:numId="5" w16cid:durableId="1887444104">
    <w:abstractNumId w:val="2"/>
  </w:num>
  <w:num w:numId="6" w16cid:durableId="1718427626">
    <w:abstractNumId w:val="2"/>
  </w:num>
  <w:num w:numId="7" w16cid:durableId="1036537758">
    <w:abstractNumId w:val="1"/>
  </w:num>
  <w:num w:numId="8" w16cid:durableId="1470047465">
    <w:abstractNumId w:val="1"/>
  </w:num>
  <w:num w:numId="9" w16cid:durableId="548305851">
    <w:abstractNumId w:val="0"/>
  </w:num>
  <w:num w:numId="10" w16cid:durableId="1912496552">
    <w:abstractNumId w:val="0"/>
  </w:num>
  <w:num w:numId="11" w16cid:durableId="1893810818">
    <w:abstractNumId w:val="4"/>
  </w:num>
  <w:num w:numId="12" w16cid:durableId="495390157">
    <w:abstractNumId w:val="3"/>
  </w:num>
  <w:num w:numId="13" w16cid:durableId="866525542">
    <w:abstractNumId w:val="2"/>
  </w:num>
  <w:num w:numId="14" w16cid:durableId="763039147">
    <w:abstractNumId w:val="1"/>
  </w:num>
  <w:num w:numId="15" w16cid:durableId="542376313">
    <w:abstractNumId w:val="0"/>
  </w:num>
  <w:num w:numId="16" w16cid:durableId="993990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E6"/>
    <w:rsid w:val="0006560F"/>
    <w:rsid w:val="00075FD6"/>
    <w:rsid w:val="000810A5"/>
    <w:rsid w:val="000F574D"/>
    <w:rsid w:val="00110930"/>
    <w:rsid w:val="00112297"/>
    <w:rsid w:val="00145446"/>
    <w:rsid w:val="001C230A"/>
    <w:rsid w:val="001C27C1"/>
    <w:rsid w:val="00220128"/>
    <w:rsid w:val="002D77F8"/>
    <w:rsid w:val="00331278"/>
    <w:rsid w:val="00341A6C"/>
    <w:rsid w:val="00372939"/>
    <w:rsid w:val="00372A89"/>
    <w:rsid w:val="00383F4D"/>
    <w:rsid w:val="003C7D60"/>
    <w:rsid w:val="004A7541"/>
    <w:rsid w:val="004C4C5E"/>
    <w:rsid w:val="006017D9"/>
    <w:rsid w:val="008F19AC"/>
    <w:rsid w:val="009226A7"/>
    <w:rsid w:val="00944C4E"/>
    <w:rsid w:val="00950CE6"/>
    <w:rsid w:val="009A46D2"/>
    <w:rsid w:val="009E251F"/>
    <w:rsid w:val="009F09DB"/>
    <w:rsid w:val="00AA3EDB"/>
    <w:rsid w:val="00B35585"/>
    <w:rsid w:val="00C936A5"/>
    <w:rsid w:val="00CA1695"/>
    <w:rsid w:val="00D169BD"/>
    <w:rsid w:val="00D42497"/>
    <w:rsid w:val="00D44343"/>
    <w:rsid w:val="00D50FE0"/>
    <w:rsid w:val="00DF5D48"/>
    <w:rsid w:val="00E34DB6"/>
    <w:rsid w:val="00EF5DA4"/>
    <w:rsid w:val="00F42CDB"/>
    <w:rsid w:val="00F668F3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23B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43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95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rsid w:val="00CA16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A1695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CA1695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D44343"/>
    <w:rPr>
      <w:b/>
      <w:sz w:val="20"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9226A7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9226A7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PlaceholderText">
    <w:name w:val="Placeholder Text"/>
    <w:basedOn w:val="DefaultParagraphFont"/>
    <w:uiPriority w:val="99"/>
    <w:unhideWhenUsed/>
    <w:rsid w:val="00CA1695"/>
    <w:rPr>
      <w:color w:val="808080"/>
    </w:rPr>
  </w:style>
  <w:style w:type="paragraph" w:customStyle="1" w:styleId="SenderNameatSignature">
    <w:name w:val="Sender Name (at Signature)"/>
    <w:basedOn w:val="NoSpacing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Signature">
    <w:name w:val="Signature"/>
    <w:basedOn w:val="Normal"/>
    <w:link w:val="SignatureChar"/>
    <w:uiPriority w:val="99"/>
    <w:unhideWhenUsed/>
    <w:rsid w:val="00CA1695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CA1695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CA1695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CA1695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95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A1695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695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CA1695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A1695"/>
    <w:rPr>
      <w:i/>
      <w:iCs/>
      <w:color w:val="000000" w:themeColor="text1"/>
    </w:rPr>
  </w:style>
  <w:style w:type="character" w:styleId="Strong">
    <w:name w:val="Strong"/>
    <w:uiPriority w:val="22"/>
    <w:qFormat/>
    <w:rsid w:val="00CA169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CA169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A1695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FooterRight">
    <w:name w:val="Footer Right"/>
    <w:basedOn w:val="Footer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SendersAddress">
    <w:name w:val="Sender's Address"/>
    <w:basedOn w:val="NoSpacing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RecipientsName">
    <w:name w:val="Recipient's Name"/>
    <w:basedOn w:val="NoSpacing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Header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DateText">
    <w:name w:val="Date Text"/>
    <w:basedOn w:val="Norma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  <w:style w:type="paragraph" w:styleId="ListParagraph">
    <w:name w:val="List Paragraph"/>
    <w:basedOn w:val="Normal"/>
    <w:uiPriority w:val="34"/>
    <w:qFormat/>
    <w:rsid w:val="001122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2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C4E"/>
    <w:rPr>
      <w:color w:val="6B56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liament.wa.gov.au/parliament/memblist.nsf/WAMemb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.pearce\AppData\Roaming\Microsoft\Templates\Letter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A73298BB14F898DF6D5A67812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9E6E-0551-41D9-8D72-861E9C324EB5}"/>
      </w:docPartPr>
      <w:docPartBody>
        <w:p w:rsidR="00133081" w:rsidRDefault="00000000">
          <w:pPr>
            <w:pStyle w:val="D23A73298BB14F898DF6D5A6781248A9"/>
          </w:pPr>
          <w:r w:rsidRPr="009226A7"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08"/>
    <w:rsid w:val="00133081"/>
    <w:rsid w:val="003D1D08"/>
    <w:rsid w:val="005B4BBD"/>
    <w:rsid w:val="00D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3A73298BB14F898DF6D5A6781248A9">
    <w:name w:val="D23A73298BB14F898DF6D5A6781248A9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8CA175FABE48A79682A0A96B23DC" ma:contentTypeVersion="2" ma:contentTypeDescription="Create a new document." ma:contentTypeScope="" ma:versionID="0c565dd51e1144ea2349d57b4d27599c">
  <xsd:schema xmlns:xsd="http://www.w3.org/2001/XMLSchema" xmlns:xs="http://www.w3.org/2001/XMLSchema" xmlns:p="http://schemas.microsoft.com/office/2006/metadata/properties" xmlns:ns2="ee9bb626-4c76-4e9b-9d84-c5d4575bb079" targetNamespace="http://schemas.microsoft.com/office/2006/metadata/properties" ma:root="true" ma:fieldsID="1143c3783d441ff8652c75b7e3a07520" ns2:_="">
    <xsd:import namespace="ee9bb626-4c76-4e9b-9d84-c5d4575bb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bb626-4c76-4e9b-9d84-c5d4575b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AA25CB-8B04-40CE-BC74-F6A5591D6131}">
  <ds:schemaRefs>
    <ds:schemaRef ds:uri="http://schemas.microsoft.com/office/2006/metadata/properties"/>
    <ds:schemaRef ds:uri="http://schemas.microsoft.com/office/infopath/2007/PartnerControls"/>
    <ds:schemaRef ds:uri="63eef13b-5290-43b0-97c6-bb6d65c8509b"/>
  </ds:schemaRefs>
</ds:datastoreItem>
</file>

<file path=customXml/itemProps3.xml><?xml version="1.0" encoding="utf-8"?>
<ds:datastoreItem xmlns:ds="http://schemas.openxmlformats.org/officeDocument/2006/customXml" ds:itemID="{EC59D664-A0D7-4979-9D6A-723552825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46879-C64E-4107-9857-65C08D504468}"/>
</file>

<file path=docProps/app.xml><?xml version="1.0" encoding="utf-8"?>
<Properties xmlns="http://schemas.openxmlformats.org/officeDocument/2006/extended-properties" xmlns:vt="http://schemas.openxmlformats.org/officeDocument/2006/docPropsVTypes">
  <Template>Letter (Origin theme)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2022-11-01T06:01:00Z</dcterms:created>
  <dcterms:modified xsi:type="dcterms:W3CDTF">2022-11-02T04:38:00Z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0x010100D8538CA175FABE48A79682A0A96B23DC</vt:lpwstr>
  </property>
</Properties>
</file>